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4311E" w14:textId="77777777" w:rsidR="00EA1BB6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Normas para submissão trabalhos e apresentação de pôsteres</w:t>
      </w:r>
    </w:p>
    <w:p w14:paraId="35FCF3E9" w14:textId="77777777" w:rsidR="00EA1BB6" w:rsidRDefault="00EA1BB6">
      <w:pPr>
        <w:jc w:val="center"/>
        <w:rPr>
          <w:rFonts w:ascii="Arial" w:eastAsia="Arial" w:hAnsi="Arial" w:cs="Arial"/>
          <w:b/>
          <w:u w:val="single"/>
        </w:rPr>
      </w:pPr>
    </w:p>
    <w:p w14:paraId="44260B56" w14:textId="19EAAB34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Serão aceitos trabalhos relacionados à educação escolar e ao tema do evento “</w:t>
      </w:r>
      <w:r w:rsidR="00D079B9">
        <w:rPr>
          <w:rFonts w:ascii="Arial" w:eastAsia="Arial" w:hAnsi="Arial" w:cs="Arial"/>
          <w:color w:val="000000"/>
        </w:rPr>
        <w:t>A interdisciplinaridade na Formação e Atuação Docente</w:t>
      </w:r>
      <w:r>
        <w:rPr>
          <w:rFonts w:ascii="Arial" w:eastAsia="Arial" w:hAnsi="Arial" w:cs="Arial"/>
          <w:color w:val="000000"/>
        </w:rPr>
        <w:t>".</w:t>
      </w:r>
    </w:p>
    <w:p w14:paraId="028DB172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Será aceita a submissão de apenas um trabalho por autor, na condição de primeiro autor;</w:t>
      </w:r>
    </w:p>
    <w:p w14:paraId="10DD15AB" w14:textId="2B442ADF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 número máximo de autores por trabalho é de </w:t>
      </w:r>
      <w:r w:rsidR="00D079B9">
        <w:rPr>
          <w:rFonts w:ascii="Arial" w:eastAsia="Arial" w:hAnsi="Arial" w:cs="Arial"/>
          <w:color w:val="000000"/>
        </w:rPr>
        <w:t>5</w:t>
      </w:r>
      <w:r>
        <w:rPr>
          <w:rFonts w:ascii="Arial" w:eastAsia="Arial" w:hAnsi="Arial" w:cs="Arial"/>
          <w:color w:val="000000"/>
        </w:rPr>
        <w:t xml:space="preserve"> integrantes;</w:t>
      </w:r>
    </w:p>
    <w:p w14:paraId="0C94FDE5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Todos os autores precisam estar inscritos no evento para receber o certificado de apresentação de trabalhos, mas apenas o primeiro autor deve submeter o trabalho;</w:t>
      </w:r>
    </w:p>
    <w:p w14:paraId="4ADCEA38" w14:textId="7777777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Trabalhos de estudantes dos cursos de graduação só serão aceitos quando forem em parceria com, pelo menos, um profissional graduado.</w:t>
      </w:r>
    </w:p>
    <w:p w14:paraId="181250BF" w14:textId="272F16A0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trabalhos deverão ser enviados em formato </w:t>
      </w:r>
      <w:r>
        <w:rPr>
          <w:rFonts w:ascii="Arial" w:eastAsia="Arial" w:hAnsi="Arial" w:cs="Arial"/>
          <w:i/>
          <w:color w:val="000000"/>
        </w:rPr>
        <w:t>word</w:t>
      </w:r>
      <w:r>
        <w:rPr>
          <w:rFonts w:ascii="Arial" w:eastAsia="Arial" w:hAnsi="Arial" w:cs="Arial"/>
          <w:color w:val="000000"/>
        </w:rPr>
        <w:t>, no espaço indicado na página de inscrição do evento</w:t>
      </w:r>
      <w:r w:rsidR="008F0DF9">
        <w:rPr>
          <w:rFonts w:ascii="Arial" w:eastAsia="Arial" w:hAnsi="Arial" w:cs="Arial"/>
          <w:color w:val="000000"/>
        </w:rPr>
        <w:t xml:space="preserve">, </w:t>
      </w:r>
      <w:r w:rsidRPr="008F0DF9">
        <w:rPr>
          <w:rFonts w:ascii="Arial" w:eastAsia="Arial" w:hAnsi="Arial" w:cs="Arial"/>
          <w:b/>
          <w:bCs/>
          <w:color w:val="000000"/>
        </w:rPr>
        <w:t xml:space="preserve">até o dia </w:t>
      </w:r>
      <w:r w:rsidR="00D079B9">
        <w:rPr>
          <w:rFonts w:ascii="Arial" w:eastAsia="Arial" w:hAnsi="Arial" w:cs="Arial"/>
          <w:b/>
          <w:bCs/>
        </w:rPr>
        <w:t>26</w:t>
      </w:r>
      <w:r w:rsidRPr="008F0DF9">
        <w:rPr>
          <w:rFonts w:ascii="Arial" w:eastAsia="Arial" w:hAnsi="Arial" w:cs="Arial"/>
          <w:b/>
          <w:bCs/>
        </w:rPr>
        <w:t>/0</w:t>
      </w:r>
      <w:r w:rsidR="00D079B9">
        <w:rPr>
          <w:rFonts w:ascii="Arial" w:eastAsia="Arial" w:hAnsi="Arial" w:cs="Arial"/>
          <w:b/>
          <w:bCs/>
        </w:rPr>
        <w:t>4</w:t>
      </w:r>
      <w:r w:rsidRPr="008F0DF9">
        <w:rPr>
          <w:rFonts w:ascii="Arial" w:eastAsia="Arial" w:hAnsi="Arial" w:cs="Arial"/>
          <w:b/>
          <w:bCs/>
        </w:rPr>
        <w:t>/202</w:t>
      </w:r>
      <w:r w:rsidR="00D079B9">
        <w:rPr>
          <w:rFonts w:ascii="Arial" w:eastAsia="Arial" w:hAnsi="Arial" w:cs="Arial"/>
          <w:b/>
          <w:bCs/>
        </w:rPr>
        <w:t>4</w:t>
      </w:r>
      <w:r w:rsidRPr="008F0DF9">
        <w:rPr>
          <w:rFonts w:ascii="Arial" w:eastAsia="Arial" w:hAnsi="Arial" w:cs="Arial"/>
          <w:b/>
          <w:bCs/>
        </w:rPr>
        <w:t>.</w:t>
      </w:r>
      <w:r w:rsidRPr="008F0DF9">
        <w:rPr>
          <w:rFonts w:ascii="Arial" w:eastAsia="Arial" w:hAnsi="Arial" w:cs="Arial"/>
        </w:rPr>
        <w:t xml:space="preserve"> </w:t>
      </w:r>
    </w:p>
    <w:p w14:paraId="11B0602B" w14:textId="5C7568E1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Os resumos aprovados serão publicados </w:t>
      </w:r>
      <w:r>
        <w:rPr>
          <w:rFonts w:ascii="Arial" w:eastAsia="Arial" w:hAnsi="Arial" w:cs="Arial"/>
        </w:rPr>
        <w:t>no portal de evento</w:t>
      </w:r>
      <w:r w:rsidR="00471E2B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UNIR.</w:t>
      </w:r>
    </w:p>
    <w:p w14:paraId="36660E9D" w14:textId="0F5A58EC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O trabalho deve seguir exatamente o modelo disponibilizado: </w:t>
      </w:r>
    </w:p>
    <w:p w14:paraId="044B7155" w14:textId="44C48229" w:rsidR="00EA1BB6" w:rsidRDefault="00000000">
      <w:pPr>
        <w:numPr>
          <w:ilvl w:val="0"/>
          <w:numId w:val="2"/>
        </w:numPr>
        <w:spacing w:after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Fonte times New Roman, tamanho 12 para título, nomes, informações sobre os autores, palavras-chave e referências; tamanho 1</w:t>
      </w:r>
      <w:r w:rsidR="00D079B9">
        <w:rPr>
          <w:rFonts w:ascii="Arial" w:eastAsia="Arial" w:hAnsi="Arial" w:cs="Arial"/>
          <w:color w:val="000000"/>
        </w:rPr>
        <w:t>2</w:t>
      </w:r>
      <w:r>
        <w:rPr>
          <w:rFonts w:ascii="Arial" w:eastAsia="Arial" w:hAnsi="Arial" w:cs="Arial"/>
          <w:color w:val="000000"/>
        </w:rPr>
        <w:t xml:space="preserve"> para o resumo que deve ter entre 300 e 500 palavras; de 3 a 5 palavras-chave</w:t>
      </w:r>
      <w:r w:rsidR="00D079B9">
        <w:rPr>
          <w:rFonts w:ascii="Arial" w:eastAsia="Arial" w:hAnsi="Arial" w:cs="Arial"/>
          <w:color w:val="000000"/>
        </w:rPr>
        <w:t xml:space="preserve"> com a primeira letra maiúscula</w:t>
      </w:r>
      <w:r>
        <w:rPr>
          <w:rFonts w:ascii="Arial" w:eastAsia="Arial" w:hAnsi="Arial" w:cs="Arial"/>
          <w:color w:val="000000"/>
        </w:rPr>
        <w:t xml:space="preserve">, separadas entre si por ponto </w:t>
      </w:r>
      <w:r w:rsidR="00471E2B">
        <w:rPr>
          <w:rFonts w:ascii="Arial" w:eastAsia="Arial" w:hAnsi="Arial" w:cs="Arial"/>
          <w:color w:val="000000"/>
        </w:rPr>
        <w:t xml:space="preserve">e vírgula </w:t>
      </w:r>
      <w:r>
        <w:rPr>
          <w:rFonts w:ascii="Arial" w:eastAsia="Arial" w:hAnsi="Arial" w:cs="Arial"/>
          <w:color w:val="000000"/>
        </w:rPr>
        <w:t>e finalizadas por ponto.</w:t>
      </w:r>
    </w:p>
    <w:p w14:paraId="5D478A9E" w14:textId="6E93DEA7" w:rsidR="00EA1BB6" w:rsidRDefault="00000000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resumo não deverá conter citações diretas longas</w:t>
      </w:r>
      <w:r w:rsidR="00D079B9">
        <w:rPr>
          <w:rFonts w:ascii="Arial" w:eastAsia="Arial" w:hAnsi="Arial" w:cs="Arial"/>
          <w:color w:val="000000"/>
        </w:rPr>
        <w:t xml:space="preserve"> (mais de 3 linhas)</w:t>
      </w:r>
      <w:r>
        <w:rPr>
          <w:rFonts w:ascii="Arial" w:eastAsia="Arial" w:hAnsi="Arial" w:cs="Arial"/>
          <w:color w:val="000000"/>
        </w:rPr>
        <w:t>.</w:t>
      </w:r>
    </w:p>
    <w:p w14:paraId="455BE230" w14:textId="57BB816B" w:rsidR="000430C3" w:rsidRPr="000430C3" w:rsidRDefault="00000000" w:rsidP="000430C3">
      <w:pPr>
        <w:numPr>
          <w:ilvl w:val="0"/>
          <w:numId w:val="1"/>
        </w:numPr>
        <w:spacing w:after="0"/>
        <w:ind w:left="284" w:hanging="284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O resumo deve ser formatado em um único parágrafo com espaçamento simples e justificado, sem tópicos destacados e que contenha obrigatoriamente informações sobre:</w:t>
      </w:r>
    </w:p>
    <w:p w14:paraId="67165EF8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Introdução / Tema;</w:t>
      </w:r>
    </w:p>
    <w:p w14:paraId="60463A44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Objetivo; </w:t>
      </w:r>
    </w:p>
    <w:p w14:paraId="01362B4F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Metodologia; </w:t>
      </w:r>
    </w:p>
    <w:p w14:paraId="162818B2" w14:textId="77777777" w:rsidR="00EA1BB6" w:rsidRDefault="00000000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Resultados e discussão; </w:t>
      </w:r>
    </w:p>
    <w:p w14:paraId="43AB0188" w14:textId="599036F4" w:rsidR="000430C3" w:rsidRPr="000430C3" w:rsidRDefault="00000000" w:rsidP="000430C3">
      <w:pPr>
        <w:numPr>
          <w:ilvl w:val="0"/>
          <w:numId w:val="3"/>
        </w:numPr>
        <w:spacing w:after="0"/>
        <w:ind w:left="993" w:hanging="283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Considerações finais. </w:t>
      </w:r>
    </w:p>
    <w:p w14:paraId="65004556" w14:textId="77777777" w:rsidR="000430C3" w:rsidRDefault="000430C3" w:rsidP="000430C3">
      <w:pPr>
        <w:jc w:val="both"/>
        <w:rPr>
          <w:rFonts w:ascii="Arial" w:eastAsia="Arial" w:hAnsi="Arial" w:cs="Arial"/>
          <w:color w:val="000000"/>
        </w:rPr>
      </w:pPr>
    </w:p>
    <w:p w14:paraId="7083A2FE" w14:textId="77777777" w:rsidR="00F32B8D" w:rsidRPr="00F32B8D" w:rsidRDefault="000430C3" w:rsidP="00F32B8D">
      <w:pPr>
        <w:pStyle w:val="PargrafodaLista"/>
        <w:numPr>
          <w:ilvl w:val="0"/>
          <w:numId w:val="1"/>
        </w:numPr>
        <w:ind w:hanging="720"/>
        <w:jc w:val="both"/>
        <w:rPr>
          <w:rFonts w:ascii="Arial" w:eastAsia="Arial" w:hAnsi="Arial" w:cs="Arial"/>
        </w:rPr>
      </w:pPr>
      <w:r w:rsidRPr="0020717D">
        <w:rPr>
          <w:rFonts w:ascii="Arial" w:eastAsia="Arial" w:hAnsi="Arial" w:cs="Arial"/>
        </w:rPr>
        <w:t xml:space="preserve">Os </w:t>
      </w:r>
      <w:r w:rsidRPr="0020717D">
        <w:rPr>
          <w:rFonts w:ascii="Arial" w:eastAsia="Arial" w:hAnsi="Arial" w:cs="Arial"/>
          <w:b/>
          <w:bCs/>
        </w:rPr>
        <w:t>resumos simples</w:t>
      </w:r>
      <w:r w:rsidRPr="0020717D">
        <w:rPr>
          <w:rFonts w:ascii="Arial" w:eastAsia="Arial" w:hAnsi="Arial" w:cs="Arial"/>
        </w:rPr>
        <w:t xml:space="preserve"> devem compor os anais do</w:t>
      </w:r>
      <w:r w:rsidR="00D079B9">
        <w:rPr>
          <w:rFonts w:ascii="Arial" w:eastAsia="Arial" w:hAnsi="Arial" w:cs="Arial"/>
        </w:rPr>
        <w:t xml:space="preserve"> </w:t>
      </w:r>
      <w:r w:rsidR="00D079B9" w:rsidRPr="00D079B9">
        <w:rPr>
          <w:rFonts w:ascii="Arial" w:eastAsia="Arial" w:hAnsi="Arial" w:cs="Arial"/>
        </w:rPr>
        <w:t>III Seminário Nacional de Educação de Ariquemes (III SEMIARI), IX Semana de Pedagogia e VI Encontro dos Egressos</w:t>
      </w:r>
      <w:r w:rsidR="007203D0" w:rsidRPr="0020717D">
        <w:rPr>
          <w:rFonts w:ascii="Arial" w:hAnsi="Arial" w:cs="Arial"/>
        </w:rPr>
        <w:t xml:space="preserve">. </w:t>
      </w:r>
      <w:r w:rsidR="00D079B9">
        <w:rPr>
          <w:rFonts w:ascii="Arial" w:hAnsi="Arial" w:cs="Arial"/>
        </w:rPr>
        <w:t>Para isso é</w:t>
      </w:r>
      <w:r w:rsidR="007203D0" w:rsidRPr="0020717D">
        <w:rPr>
          <w:rFonts w:ascii="Arial" w:hAnsi="Arial" w:cs="Arial"/>
        </w:rPr>
        <w:t xml:space="preserve"> necessário a efetivação de cadastro no portal e eventos</w:t>
      </w:r>
      <w:r w:rsidR="00F32B8D">
        <w:rPr>
          <w:rFonts w:ascii="Arial" w:hAnsi="Arial" w:cs="Arial"/>
        </w:rPr>
        <w:t xml:space="preserve">, </w:t>
      </w:r>
    </w:p>
    <w:p w14:paraId="2B36A3D8" w14:textId="735A7692" w:rsidR="00F32B8D" w:rsidRPr="00F32B8D" w:rsidRDefault="00F32B8D" w:rsidP="00F32B8D">
      <w:pPr>
        <w:pStyle w:val="PargrafodaLista"/>
        <w:rPr>
          <w:rFonts w:ascii="Arial" w:eastAsia="Arial" w:hAnsi="Arial" w:cs="Arial"/>
        </w:rPr>
      </w:pPr>
      <w:r>
        <w:rPr>
          <w:rFonts w:ascii="Arial" w:hAnsi="Arial" w:cs="Arial"/>
        </w:rPr>
        <w:t>como leitor e autor</w:t>
      </w:r>
      <w:r w:rsidR="007203D0" w:rsidRPr="0020717D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hyperlink r:id="rId8" w:history="1">
        <w:r w:rsidRPr="0004440F">
          <w:rPr>
            <w:rStyle w:val="Hyperlink"/>
            <w:rFonts w:ascii="Arial" w:hAnsi="Arial" w:cs="Arial"/>
          </w:rPr>
          <w:t>https://eventos.unir.br/index.php/seminarioariquemes/semiariIII/user/account</w:t>
        </w:r>
      </w:hyperlink>
      <w:r>
        <w:rPr>
          <w:rFonts w:ascii="Arial" w:hAnsi="Arial" w:cs="Arial"/>
        </w:rPr>
        <w:t xml:space="preserve"> </w:t>
      </w:r>
      <w:r w:rsidR="007203D0" w:rsidRPr="0020717D">
        <w:rPr>
          <w:rFonts w:ascii="Arial" w:hAnsi="Arial" w:cs="Arial"/>
        </w:rPr>
        <w:t xml:space="preserve"> </w:t>
      </w:r>
    </w:p>
    <w:p w14:paraId="7F6FFF04" w14:textId="4A3B6506" w:rsidR="00F32B8D" w:rsidRPr="00F32B8D" w:rsidRDefault="00F32B8D" w:rsidP="0020717D">
      <w:pPr>
        <w:pStyle w:val="PargrafodaLista"/>
        <w:numPr>
          <w:ilvl w:val="0"/>
          <w:numId w:val="1"/>
        </w:numPr>
        <w:ind w:hanging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 w:rsidR="007203D0" w:rsidRPr="0020717D">
        <w:rPr>
          <w:rFonts w:ascii="Arial" w:hAnsi="Arial" w:cs="Arial"/>
        </w:rPr>
        <w:t xml:space="preserve"> submissão do resumo</w:t>
      </w:r>
      <w:r>
        <w:rPr>
          <w:rFonts w:ascii="Arial" w:hAnsi="Arial" w:cs="Arial"/>
        </w:rPr>
        <w:t xml:space="preserve"> deverá ser feita pelo link</w:t>
      </w:r>
      <w:r w:rsidR="007203D0" w:rsidRPr="0020717D">
        <w:rPr>
          <w:rFonts w:ascii="Arial" w:hAnsi="Arial" w:cs="Arial"/>
        </w:rPr>
        <w:t xml:space="preserve">: </w:t>
      </w:r>
    </w:p>
    <w:p w14:paraId="32B7C044" w14:textId="77777777" w:rsidR="00F32B8D" w:rsidRDefault="00F32B8D" w:rsidP="00F32B8D">
      <w:pPr>
        <w:pStyle w:val="PargrafodaLista"/>
        <w:jc w:val="both"/>
        <w:rPr>
          <w:rFonts w:ascii="Arial" w:hAnsi="Arial" w:cs="Arial"/>
        </w:rPr>
      </w:pPr>
      <w:hyperlink r:id="rId9" w:history="1">
        <w:r w:rsidRPr="0004440F">
          <w:rPr>
            <w:rStyle w:val="Hyperlink"/>
            <w:rFonts w:ascii="Arial" w:hAnsi="Arial" w:cs="Arial"/>
          </w:rPr>
          <w:t>https://eventos.unir.br/index.php/seminarioariquemes/semiariIII</w:t>
        </w:r>
      </w:hyperlink>
      <w:r>
        <w:rPr>
          <w:rFonts w:ascii="Arial" w:hAnsi="Arial" w:cs="Arial"/>
        </w:rPr>
        <w:t>.</w:t>
      </w:r>
    </w:p>
    <w:p w14:paraId="7582E60E" w14:textId="77777777" w:rsidR="00F32B8D" w:rsidRPr="00F32B8D" w:rsidRDefault="00F32B8D" w:rsidP="00F32B8D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</w:p>
    <w:p w14:paraId="4F090585" w14:textId="11D362D3" w:rsidR="000430C3" w:rsidRPr="00F32B8D" w:rsidRDefault="0020717D" w:rsidP="00F32B8D">
      <w:pPr>
        <w:pStyle w:val="PargrafodaLista"/>
        <w:numPr>
          <w:ilvl w:val="0"/>
          <w:numId w:val="1"/>
        </w:numPr>
        <w:jc w:val="both"/>
        <w:rPr>
          <w:rFonts w:ascii="Arial" w:eastAsia="Arial" w:hAnsi="Arial" w:cs="Arial"/>
        </w:rPr>
      </w:pPr>
      <w:r w:rsidRPr="00F32B8D">
        <w:rPr>
          <w:rFonts w:ascii="Arial" w:hAnsi="Arial" w:cs="Arial"/>
        </w:rPr>
        <w:t xml:space="preserve">Dificuldades de acesso ao portal de eventos UNIR, </w:t>
      </w:r>
      <w:r w:rsidRPr="00F32B8D">
        <w:rPr>
          <w:rFonts w:ascii="Arial" w:hAnsi="Arial" w:cs="Arial"/>
          <w:b/>
          <w:bCs/>
        </w:rPr>
        <w:t>entrar em contato com a equipe da biblioteca do Campus de Ariquemes</w:t>
      </w:r>
      <w:r w:rsidRPr="00F32B8D">
        <w:rPr>
          <w:rFonts w:ascii="Arial" w:hAnsi="Arial" w:cs="Arial"/>
        </w:rPr>
        <w:t xml:space="preserve"> via watts (69) 3536-8662 ou presencialmente das 13h30min. às 21h30min. de seg. a sexta feira.</w:t>
      </w:r>
    </w:p>
    <w:p w14:paraId="4D14BEFE" w14:textId="77777777" w:rsidR="000430C3" w:rsidRDefault="000430C3" w:rsidP="000430C3">
      <w:pPr>
        <w:pStyle w:val="PargrafodaLista"/>
        <w:rPr>
          <w:rFonts w:ascii="Arial" w:eastAsia="Arial" w:hAnsi="Arial" w:cs="Arial"/>
        </w:rPr>
      </w:pPr>
    </w:p>
    <w:p w14:paraId="51AA5158" w14:textId="77777777" w:rsidR="004C467C" w:rsidRPr="000430C3" w:rsidRDefault="004C467C" w:rsidP="000430C3">
      <w:pPr>
        <w:pStyle w:val="PargrafodaLista"/>
        <w:rPr>
          <w:rFonts w:ascii="Arial" w:eastAsia="Arial" w:hAnsi="Arial" w:cs="Arial"/>
        </w:rPr>
      </w:pPr>
    </w:p>
    <w:p w14:paraId="5D5C8104" w14:textId="10E3DDC7" w:rsidR="00EA1BB6" w:rsidRDefault="00000000">
      <w:pPr>
        <w:rPr>
          <w:rFonts w:ascii="Arial" w:eastAsia="Arial" w:hAnsi="Arial" w:cs="Arial"/>
        </w:rPr>
      </w:pPr>
      <w:r>
        <w:br w:type="page"/>
      </w:r>
    </w:p>
    <w:p w14:paraId="40CE7070" w14:textId="77777777" w:rsidR="00EA1BB6" w:rsidRDefault="00EA1BB6">
      <w:pPr>
        <w:jc w:val="center"/>
        <w:rPr>
          <w:rFonts w:ascii="Arial" w:eastAsia="Arial" w:hAnsi="Arial" w:cs="Arial"/>
          <w:b/>
          <w:u w:val="single"/>
        </w:rPr>
      </w:pPr>
    </w:p>
    <w:p w14:paraId="4ABC4770" w14:textId="77777777" w:rsidR="00EA1BB6" w:rsidRDefault="00000000">
      <w:pPr>
        <w:jc w:val="center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Normas para apresentação dos pôsteres durante o evento</w:t>
      </w:r>
    </w:p>
    <w:p w14:paraId="340D69DB" w14:textId="77777777" w:rsidR="00EA1BB6" w:rsidRDefault="00000000">
      <w:pPr>
        <w:jc w:val="both"/>
        <w:rPr>
          <w:rFonts w:ascii="Arial" w:eastAsia="Arial" w:hAnsi="Arial" w:cs="Arial"/>
          <w:color w:val="0563C1"/>
          <w:u w:val="single"/>
        </w:rPr>
      </w:pPr>
      <w:r>
        <w:rPr>
          <w:rFonts w:ascii="Arial" w:eastAsia="Arial" w:hAnsi="Arial" w:cs="Arial"/>
        </w:rPr>
        <w:t xml:space="preserve">1. O pôster deverá ser confeccionado para apresentação presencial, por todos que inscreverem trabalhos no evento (resumo), conforme o modelo disponibilizado </w:t>
      </w:r>
      <w:hyperlink r:id="rId10">
        <w:r>
          <w:rPr>
            <w:rFonts w:ascii="Arial" w:eastAsia="Arial" w:hAnsi="Arial" w:cs="Arial"/>
            <w:color w:val="0563C1"/>
            <w:highlight w:val="yellow"/>
            <w:u w:val="single"/>
          </w:rPr>
          <w:t>www.semanadepedagogiaariquemes.unir.br</w:t>
        </w:r>
      </w:hyperlink>
      <w:r>
        <w:rPr>
          <w:rFonts w:ascii="Arial" w:eastAsia="Arial" w:hAnsi="Arial" w:cs="Arial"/>
        </w:rPr>
        <w:t xml:space="preserve">   </w:t>
      </w:r>
    </w:p>
    <w:p w14:paraId="01A2CC0E" w14:textId="77777777" w:rsidR="00EA1BB6" w:rsidRDefault="00000000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 2. Deverá seguir as seguintes orientações:</w:t>
      </w:r>
    </w:p>
    <w:p w14:paraId="5D7AF23A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 Tamanho: 120 cm x 90 cm;</w:t>
      </w:r>
    </w:p>
    <w:p w14:paraId="50AB7D4D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 O pôster deverá apresentar:</w:t>
      </w:r>
    </w:p>
    <w:p w14:paraId="5DF2DD4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Título do trabalho;</w:t>
      </w:r>
    </w:p>
    <w:p w14:paraId="49207CC8" w14:textId="77777777" w:rsidR="00EA1BB6" w:rsidRDefault="00000000">
      <w:pPr>
        <w:spacing w:after="0" w:line="240" w:lineRule="auto"/>
        <w:ind w:left="709" w:right="-14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Nomes e instituição de origem (Ex.: João da Silva – UNIR/Campus de Ariquemes);</w:t>
      </w:r>
    </w:p>
    <w:p w14:paraId="7E5FEC21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Introdução / Tema;</w:t>
      </w:r>
    </w:p>
    <w:p w14:paraId="40F2A846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 Metodologia; </w:t>
      </w:r>
    </w:p>
    <w:p w14:paraId="382E49B1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Resultados e discussões; </w:t>
      </w:r>
    </w:p>
    <w:p w14:paraId="62CDD0F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Considerações finais;</w:t>
      </w:r>
    </w:p>
    <w:p w14:paraId="0CD72A8B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- Referências; </w:t>
      </w:r>
    </w:p>
    <w:p w14:paraId="3587C58D" w14:textId="77777777" w:rsidR="00EA1BB6" w:rsidRDefault="00000000">
      <w:pPr>
        <w:spacing w:after="0"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- Logotipos (em qualquer parte do pôster):</w:t>
      </w:r>
    </w:p>
    <w:p w14:paraId="34B28EC3" w14:textId="4955AE94" w:rsidR="00EA1BB6" w:rsidRDefault="00000000">
      <w:pPr>
        <w:numPr>
          <w:ilvl w:val="0"/>
          <w:numId w:val="4"/>
        </w:numPr>
        <w:spacing w:after="0" w:line="240" w:lineRule="auto"/>
        <w:ind w:left="1276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CAPES e/ou do PIBID</w:t>
      </w:r>
      <w:r w:rsidR="00805757">
        <w:rPr>
          <w:rFonts w:ascii="Arial" w:eastAsia="Arial" w:hAnsi="Arial" w:cs="Arial"/>
          <w:color w:val="000000"/>
        </w:rPr>
        <w:t>, PRP, PIBIC, PIBEC</w:t>
      </w:r>
      <w:r>
        <w:rPr>
          <w:rFonts w:ascii="Arial" w:eastAsia="Arial" w:hAnsi="Arial" w:cs="Arial"/>
          <w:color w:val="000000"/>
        </w:rPr>
        <w:t xml:space="preserve"> (se for bolsista</w:t>
      </w:r>
      <w:r w:rsidR="00805757">
        <w:rPr>
          <w:rFonts w:ascii="Arial" w:eastAsia="Arial" w:hAnsi="Arial" w:cs="Arial"/>
          <w:color w:val="000000"/>
        </w:rPr>
        <w:t>/</w:t>
      </w:r>
      <w:proofErr w:type="spellStart"/>
      <w:r w:rsidR="00805757">
        <w:rPr>
          <w:rFonts w:ascii="Arial" w:eastAsia="Arial" w:hAnsi="Arial" w:cs="Arial"/>
          <w:color w:val="000000"/>
        </w:rPr>
        <w:t>vontário</w:t>
      </w:r>
      <w:proofErr w:type="spellEnd"/>
      <w:r>
        <w:rPr>
          <w:rFonts w:ascii="Arial" w:eastAsia="Arial" w:hAnsi="Arial" w:cs="Arial"/>
          <w:color w:val="000000"/>
        </w:rPr>
        <w:t>);</w:t>
      </w:r>
    </w:p>
    <w:p w14:paraId="411B8ED4" w14:textId="77777777" w:rsidR="00EA1BB6" w:rsidRDefault="00000000">
      <w:pPr>
        <w:numPr>
          <w:ilvl w:val="0"/>
          <w:numId w:val="4"/>
        </w:numPr>
        <w:spacing w:after="0"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Da instituição de ensino em que estuda ou trabalha (se não for acadêmico da UNIR);</w:t>
      </w:r>
    </w:p>
    <w:p w14:paraId="59433980" w14:textId="77777777" w:rsidR="00EA1BB6" w:rsidRDefault="00000000">
      <w:pPr>
        <w:numPr>
          <w:ilvl w:val="0"/>
          <w:numId w:val="4"/>
        </w:numPr>
        <w:spacing w:after="0"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grupo de pesquisa que participa;</w:t>
      </w:r>
    </w:p>
    <w:p w14:paraId="0301BF37" w14:textId="77777777" w:rsidR="00EA1BB6" w:rsidRDefault="00000000">
      <w:pPr>
        <w:numPr>
          <w:ilvl w:val="0"/>
          <w:numId w:val="4"/>
        </w:numPr>
        <w:spacing w:line="240" w:lineRule="auto"/>
        <w:ind w:left="1276" w:right="-141" w:hanging="142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Do DECED – departamento promotor do evento.</w:t>
      </w:r>
    </w:p>
    <w:p w14:paraId="7511610B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c) Utilizar texto e imagens (figuras, fotos, tabelas e recursos gráficos).</w:t>
      </w:r>
    </w:p>
    <w:p w14:paraId="36C4C874" w14:textId="77777777" w:rsidR="00EA1BB6" w:rsidRDefault="00000000">
      <w:pPr>
        <w:spacing w:line="240" w:lineRule="auto"/>
        <w:ind w:left="7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d) O texto deverá ser legível.</w:t>
      </w:r>
    </w:p>
    <w:p w14:paraId="364AD273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6F78441D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3DA118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FDF7822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B106F3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10877A08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386151B5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8886D91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4DFFADC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4FA7CA0C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72FF1F93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406B35DA" w14:textId="77777777" w:rsidR="00EA1BB6" w:rsidRDefault="00EA1BB6">
      <w:pPr>
        <w:spacing w:line="240" w:lineRule="auto"/>
        <w:jc w:val="both"/>
        <w:rPr>
          <w:rFonts w:ascii="Arial" w:eastAsia="Arial" w:hAnsi="Arial" w:cs="Arial"/>
        </w:rPr>
      </w:pPr>
    </w:p>
    <w:p w14:paraId="070B7FEB" w14:textId="77777777" w:rsidR="00EA1BB6" w:rsidRDefault="00EA1BB6">
      <w:pPr>
        <w:spacing w:after="0" w:line="240" w:lineRule="auto"/>
        <w:rPr>
          <w:rFonts w:ascii="Arial" w:eastAsia="Arial" w:hAnsi="Arial" w:cs="Arial"/>
          <w:color w:val="000000"/>
          <w:sz w:val="24"/>
          <w:szCs w:val="24"/>
        </w:rPr>
      </w:pPr>
      <w:bookmarkStart w:id="0" w:name="_heading=h.gjdgxs" w:colFirst="0" w:colLast="0"/>
      <w:bookmarkEnd w:id="0"/>
    </w:p>
    <w:sectPr w:rsidR="00EA1BB6">
      <w:headerReference w:type="default" r:id="rId11"/>
      <w:pgSz w:w="11906" w:h="16838"/>
      <w:pgMar w:top="1417" w:right="1274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0CCC" w14:textId="77777777" w:rsidR="00AF25BF" w:rsidRDefault="00AF25BF">
      <w:pPr>
        <w:spacing w:line="240" w:lineRule="auto"/>
      </w:pPr>
      <w:r>
        <w:separator/>
      </w:r>
    </w:p>
  </w:endnote>
  <w:endnote w:type="continuationSeparator" w:id="0">
    <w:p w14:paraId="0BEFFB00" w14:textId="77777777" w:rsidR="00AF25BF" w:rsidRDefault="00AF2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Noto Sans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67D8A" w14:textId="77777777" w:rsidR="00AF25BF" w:rsidRDefault="00AF25BF">
      <w:pPr>
        <w:spacing w:after="0"/>
      </w:pPr>
      <w:r>
        <w:separator/>
      </w:r>
    </w:p>
  </w:footnote>
  <w:footnote w:type="continuationSeparator" w:id="0">
    <w:p w14:paraId="2B34068C" w14:textId="77777777" w:rsidR="00AF25BF" w:rsidRDefault="00AF25B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09A09" w14:textId="7D66D77B" w:rsidR="00EA1BB6" w:rsidRDefault="00D079B9">
    <w:pPr>
      <w:tabs>
        <w:tab w:val="center" w:pos="4252"/>
        <w:tab w:val="right" w:pos="8504"/>
      </w:tabs>
      <w:spacing w:after="0" w:line="240" w:lineRule="auto"/>
      <w:rPr>
        <w:color w:val="000000"/>
      </w:rPr>
    </w:pPr>
    <w:r w:rsidRPr="008C1F4D">
      <w:rPr>
        <w:noProof/>
      </w:rPr>
      <w:drawing>
        <wp:anchor distT="0" distB="0" distL="114300" distR="114300" simplePos="0" relativeHeight="251659264" behindDoc="0" locked="0" layoutInCell="1" allowOverlap="1" wp14:anchorId="6D658DB4" wp14:editId="7AAAEE00">
          <wp:simplePos x="0" y="0"/>
          <wp:positionH relativeFrom="page">
            <wp:posOffset>-62865</wp:posOffset>
          </wp:positionH>
          <wp:positionV relativeFrom="paragraph">
            <wp:posOffset>-419735</wp:posOffset>
          </wp:positionV>
          <wp:extent cx="7551420" cy="1473835"/>
          <wp:effectExtent l="0" t="0" r="0" b="0"/>
          <wp:wrapTopAndBottom/>
          <wp:docPr id="1912008917" name="Imagem 1" descr="Texto, Cart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12008917" name="Imagem 1" descr="Texto, Cart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4738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5E306ED"/>
    <w:multiLevelType w:val="multilevel"/>
    <w:tmpl w:val="B5E306ED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BF205925"/>
    <w:multiLevelType w:val="multilevel"/>
    <w:tmpl w:val="BF205925"/>
    <w:lvl w:ilvl="0">
      <w:start w:val="1"/>
      <w:numFmt w:val="bullet"/>
      <w:lvlText w:val="✔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3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5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2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9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CF092B84"/>
    <w:multiLevelType w:val="multilevel"/>
    <w:tmpl w:val="CF092B84"/>
    <w:lvl w:ilvl="0">
      <w:start w:val="1"/>
      <w:numFmt w:val="bullet"/>
      <w:lvlText w:val="✔"/>
      <w:lvlJc w:val="left"/>
      <w:pPr>
        <w:ind w:left="1004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DCABA"/>
    <w:multiLevelType w:val="multilevel"/>
    <w:tmpl w:val="59ADCA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746220019">
    <w:abstractNumId w:val="3"/>
  </w:num>
  <w:num w:numId="2" w16cid:durableId="1087731707">
    <w:abstractNumId w:val="2"/>
  </w:num>
  <w:num w:numId="3" w16cid:durableId="1828936304">
    <w:abstractNumId w:val="4"/>
  </w:num>
  <w:num w:numId="4" w16cid:durableId="2108192033">
    <w:abstractNumId w:val="1"/>
  </w:num>
  <w:num w:numId="5" w16cid:durableId="9792657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1BB6"/>
    <w:rsid w:val="000430C3"/>
    <w:rsid w:val="0020717D"/>
    <w:rsid w:val="003708DD"/>
    <w:rsid w:val="00471E2B"/>
    <w:rsid w:val="004C467C"/>
    <w:rsid w:val="007203D0"/>
    <w:rsid w:val="00805757"/>
    <w:rsid w:val="008F0DF9"/>
    <w:rsid w:val="00AF25BF"/>
    <w:rsid w:val="00D079B9"/>
    <w:rsid w:val="00D71AE1"/>
    <w:rsid w:val="00EA1BB6"/>
    <w:rsid w:val="00F32B8D"/>
    <w:rsid w:val="5B23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8469"/>
  <w15:docId w15:val="{D7F80E1D-4138-44A6-B986-69181CEA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semiHidden="1" w:uiPriority="99" w:unhideWhenUsed="1"/>
    <w:lsdException w:name="header" w:uiPriority="99" w:unhideWhenUsed="1" w:qFormat="1"/>
    <w:lsdException w:name="footer" w:uiPriority="99" w:unhideWhenUsed="1"/>
    <w:lsdException w:name="caption" w:semiHidden="1" w:unhideWhenUsed="1" w:qFormat="1"/>
    <w:lsdException w:name="footnote reference" w:semiHidden="1" w:uiPriority="99" w:unhideWhenUsed="1"/>
    <w:lsdException w:name="Default Paragraph Font" w:semiHidden="1" w:uiPriority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nkVisitado">
    <w:name w:val="FollowedHyperlink"/>
    <w:basedOn w:val="Fontepargpadro"/>
    <w:uiPriority w:val="99"/>
    <w:semiHidden/>
    <w:unhideWhenUsed/>
    <w:rPr>
      <w:color w:val="954F72" w:themeColor="followedHyperlink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qFormat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Pr>
      <w:color w:val="605E5C"/>
      <w:shd w:val="clear" w:color="auto" w:fill="E1DFDD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</w:style>
  <w:style w:type="character" w:customStyle="1" w:styleId="RodapChar">
    <w:name w:val="Rodapé Char"/>
    <w:basedOn w:val="Fontepargpadro"/>
    <w:link w:val="Rodap"/>
    <w:uiPriority w:val="99"/>
    <w:qFormat/>
  </w:style>
  <w:style w:type="character" w:styleId="Forte">
    <w:name w:val="Strong"/>
    <w:basedOn w:val="Fontepargpadro"/>
    <w:uiPriority w:val="22"/>
    <w:qFormat/>
    <w:rsid w:val="00471E2B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4C4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ventos.unir.br/index.php/seminarioariquemes/semiariIII/user/accoun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semanadepedagogiaariquemes.unir.b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ventos.unir.br/index.php/seminarioariquemes/semiariII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Rv0oab2l8fl9f5SOIUr2llkcfKg==">CgMxLjAyCGguZ2pkZ3hzOAByITF5cDA5d3NtUjFVZHV4Ti1HeUpkZEFvbDRVMjJOSFVKMw==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526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49291</dc:creator>
  <cp:lastModifiedBy>ELIETE ZANELATO</cp:lastModifiedBy>
  <cp:revision>6</cp:revision>
  <dcterms:created xsi:type="dcterms:W3CDTF">2024-03-20T20:05:00Z</dcterms:created>
  <dcterms:modified xsi:type="dcterms:W3CDTF">2024-03-20T20:45:00Z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344723F9EF2D4F85A8FB25C6D9E0C6BB</vt:lpwstr>
  </property>
</Properties>
</file>